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F9E1E" w14:textId="73630204" w:rsidR="00F21B6A" w:rsidRDefault="005A1F8E" w:rsidP="00E51223">
      <w:pPr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A1F8E">
        <w:rPr>
          <w:rFonts w:ascii="Sylfaen" w:hAnsi="Sylfaen" w:cs="Sylfaen"/>
          <w:b/>
          <w:bCs/>
          <w:sz w:val="20"/>
          <w:szCs w:val="20"/>
          <w:lang w:val="ka-GE"/>
        </w:rPr>
        <w:t>კონკურსი საგურამოჰესის ახალ ქვესადგურზე გადაერთების მომსახურეობის შესყიდვაზე</w:t>
      </w:r>
    </w:p>
    <w:p w14:paraId="38514FFC" w14:textId="77777777" w:rsidR="005A1F8E" w:rsidRPr="00F21B6A" w:rsidRDefault="005A1F8E" w:rsidP="00E5122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3E875F2F" w14:textId="61FA5508" w:rsidR="00E51223" w:rsidRPr="00F21B6A" w:rsidRDefault="00E51223" w:rsidP="00E51223">
      <w:pPr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21B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F8E">
        <w:rPr>
          <w:rFonts w:asciiTheme="minorHAnsi" w:hAnsiTheme="minorHAnsi" w:cstheme="minorHAnsi"/>
          <w:b/>
          <w:sz w:val="20"/>
          <w:szCs w:val="20"/>
          <w:lang w:val="en-GB"/>
        </w:rPr>
        <w:t>109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21B6A">
        <w:rPr>
          <w:rFonts w:asciiTheme="minorHAnsi" w:hAnsiTheme="minorHAnsi" w:cstheme="minorHAnsi"/>
          <w:b/>
          <w:sz w:val="20"/>
          <w:szCs w:val="20"/>
          <w:lang w:val="en-GB"/>
        </w:rPr>
        <w:t>BID-19</w:t>
      </w:r>
    </w:p>
    <w:p w14:paraId="6A5B5328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4C921181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1AB651E4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F704B01" w14:textId="77777777" w:rsidR="00E51223" w:rsidRPr="00F21B6A" w:rsidRDefault="00E51223" w:rsidP="00E51223">
      <w:pPr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71FA4186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28B09B8E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1A4C6364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7F8DADC5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ანგარიშსწორებისა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7950527A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19791286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54C8706D" w14:textId="77777777" w:rsidR="00E51223" w:rsidRPr="00F21B6A" w:rsidRDefault="00E51223" w:rsidP="00E51223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288DE5F5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BBB21B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9ACA84C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C15A6D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B6FA3D" w14:textId="77777777" w:rsidR="00E51223" w:rsidRPr="00F21B6A" w:rsidRDefault="00E51223" w:rsidP="00E51223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1AACCB5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21B6A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7CAB6A21" w14:textId="77777777" w:rsidR="005A1F8E" w:rsidRDefault="005A1F8E" w:rsidP="00E51223">
      <w:pPr>
        <w:spacing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  <w:r w:rsidRPr="005A1F8E">
        <w:rPr>
          <w:rFonts w:ascii="Sylfaen" w:hAnsi="Sylfaen" w:cs="Sylfaen"/>
          <w:b/>
          <w:bCs/>
          <w:sz w:val="20"/>
          <w:szCs w:val="20"/>
          <w:lang w:val="ka-GE"/>
        </w:rPr>
        <w:lastRenderedPageBreak/>
        <w:t>კონკურსი საგურამოჰესის ახალ ქვესადგურზე გადაერთების მომსახურეობის შესყიდვაზე</w:t>
      </w:r>
    </w:p>
    <w:p w14:paraId="7C67A9AF" w14:textId="57FC1C0B" w:rsidR="00E51223" w:rsidRPr="00F21B6A" w:rsidRDefault="00E51223" w:rsidP="00E51223">
      <w:p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F21B6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1F8E">
        <w:rPr>
          <w:rFonts w:asciiTheme="minorHAnsi" w:hAnsiTheme="minorHAnsi" w:cstheme="minorHAnsi"/>
          <w:b/>
          <w:sz w:val="20"/>
          <w:szCs w:val="20"/>
          <w:lang w:val="ka-GE"/>
        </w:rPr>
        <w:t>109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F21B6A">
        <w:rPr>
          <w:rFonts w:asciiTheme="minorHAnsi" w:hAnsiTheme="minorHAnsi" w:cstheme="minorHAnsi"/>
          <w:b/>
          <w:sz w:val="20"/>
          <w:szCs w:val="20"/>
          <w:lang w:val="en-GB"/>
        </w:rPr>
        <w:t>BID-1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9</w:t>
      </w:r>
    </w:p>
    <w:p w14:paraId="2FE599AF" w14:textId="77777777" w:rsidR="00E51223" w:rsidRPr="00F21B6A" w:rsidRDefault="00E51223" w:rsidP="00E5122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4592D6" w14:textId="1C4F2D04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="005A1F8E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 </w:t>
      </w:r>
      <w:r w:rsidR="005A1F8E">
        <w:rPr>
          <w:rFonts w:asciiTheme="minorHAnsi" w:hAnsiTheme="minorHAnsi" w:cstheme="minorHAnsi"/>
          <w:b/>
          <w:sz w:val="20"/>
          <w:szCs w:val="20"/>
          <w:lang w:val="ru-RU"/>
        </w:rPr>
        <w:t>109</w:t>
      </w:r>
      <w:r w:rsidR="005A1F8E">
        <w:rPr>
          <w:rFonts w:asciiTheme="minorHAnsi" w:hAnsiTheme="minorHAnsi" w:cstheme="minorHAnsi"/>
          <w:b/>
          <w:sz w:val="20"/>
          <w:szCs w:val="20"/>
          <w:lang w:val="ka-GE"/>
        </w:rPr>
        <w:t>-BID-19</w:t>
      </w:r>
      <w:r w:rsidR="005A1F8E" w:rsidRPr="005A1F8E">
        <w:rPr>
          <w:rFonts w:ascii="Sylfaen" w:hAnsi="Sylfaen" w:cs="Sylfaen"/>
          <w:b/>
          <w:sz w:val="20"/>
          <w:szCs w:val="20"/>
          <w:lang w:val="ka-GE"/>
        </w:rPr>
        <w:t xml:space="preserve"> საგურამოჰესის ახალ ქვესადგურზე გადაერთების მომსახურეობის შესყიდვაზე</w:t>
      </w:r>
      <w:r w:rsidR="005A1F8E">
        <w:rPr>
          <w:rFonts w:ascii="Sylfaen" w:hAnsi="Sylfaen" w:cs="Sylfaen"/>
          <w:b/>
          <w:sz w:val="20"/>
          <w:szCs w:val="20"/>
          <w:lang w:val="ru-RU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იწვევს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ერთი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1EE16E" w14:textId="77777777" w:rsidR="00E51223" w:rsidRPr="00F21B6A" w:rsidRDefault="00E51223" w:rsidP="00E5122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69BAE996" w14:textId="3D134E94" w:rsidR="00E51223" w:rsidRPr="00F21B6A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A1F8E">
        <w:rPr>
          <w:rFonts w:asciiTheme="minorHAnsi" w:hAnsiTheme="minorHAnsi" w:cstheme="minorHAnsi"/>
          <w:b/>
          <w:sz w:val="20"/>
          <w:szCs w:val="20"/>
          <w:lang w:val="ka-GE"/>
        </w:rPr>
        <w:t>:   № 109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-BID-19</w:t>
      </w:r>
    </w:p>
    <w:p w14:paraId="42A01B46" w14:textId="77777777" w:rsidR="00E51223" w:rsidRPr="00F21B6A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ერთ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</w:p>
    <w:p w14:paraId="631D7102" w14:textId="240C10A0" w:rsidR="00B42912" w:rsidRDefault="00E51223" w:rsidP="00E51223">
      <w:pPr>
        <w:spacing w:after="0" w:line="240" w:lineRule="auto"/>
        <w:rPr>
          <w:rFonts w:ascii="Sylfaen" w:hAnsi="Sylfaen" w:cs="Sylfaen"/>
          <w:b/>
          <w:bCs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</w:t>
      </w:r>
      <w:r w:rsidRPr="00F21B6A">
        <w:rPr>
          <w:rFonts w:asciiTheme="minorHAnsi" w:hAnsiTheme="minorHAnsi" w:cstheme="minorHAnsi"/>
          <w:b/>
          <w:bCs/>
          <w:sz w:val="20"/>
          <w:szCs w:val="20"/>
          <w:u w:val="single"/>
          <w:lang w:val="ka-GE"/>
        </w:rPr>
        <w:t xml:space="preserve"> </w:t>
      </w:r>
      <w:r w:rsidR="005A1F8E" w:rsidRPr="005A1F8E">
        <w:rPr>
          <w:rFonts w:ascii="Sylfaen" w:hAnsi="Sylfaen" w:cs="Sylfaen"/>
          <w:b/>
          <w:bCs/>
          <w:sz w:val="20"/>
          <w:szCs w:val="20"/>
          <w:u w:val="single"/>
          <w:lang w:val="ka-GE"/>
        </w:rPr>
        <w:t>კონკურსი საგურამოჰესის ახალ ქვესადგურზე გადაერთების მომსახურეობის შესყიდვაზე</w:t>
      </w:r>
    </w:p>
    <w:p w14:paraId="7DE697E6" w14:textId="77777777" w:rsidR="005A1F8E" w:rsidRPr="00F21B6A" w:rsidRDefault="005A1F8E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</w:p>
    <w:p w14:paraId="71306E1C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ფასები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F21B6A">
        <w:rPr>
          <w:rFonts w:ascii="Sylfaen" w:hAnsi="Sylfaen" w:cs="Sylfaen"/>
          <w:sz w:val="20"/>
          <w:szCs w:val="20"/>
          <w:lang w:val="ka-GE"/>
        </w:rPr>
        <w:t>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69FD2A3F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304A9951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გაიცემა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შემდეგ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38E87784" w14:textId="77777777" w:rsidR="00E51223" w:rsidRPr="00F21B6A" w:rsidRDefault="00E51223" w:rsidP="00E5122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732B23CC" w14:textId="77777777" w:rsidR="005A1F8E" w:rsidRDefault="00B234E0" w:rsidP="005A1F8E">
      <w:pPr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A1F8E" w:rsidRPr="00186B09">
        <w:rPr>
          <w:rFonts w:asciiTheme="minorHAnsi" w:hAnsiTheme="minorHAnsi" w:cstheme="minorHAnsi"/>
          <w:b/>
          <w:sz w:val="20"/>
          <w:szCs w:val="20"/>
        </w:rPr>
        <w:t xml:space="preserve">13 </w:t>
      </w:r>
      <w:proofErr w:type="spellStart"/>
      <w:r w:rsidR="005A1F8E" w:rsidRPr="00186B09">
        <w:rPr>
          <w:rFonts w:ascii="Sylfaen" w:hAnsi="Sylfaen" w:cs="Sylfaen"/>
          <w:b/>
          <w:sz w:val="20"/>
          <w:szCs w:val="20"/>
        </w:rPr>
        <w:t>დეკემბერს</w:t>
      </w:r>
      <w:proofErr w:type="spellEnd"/>
      <w:r w:rsidR="005A1F8E" w:rsidRPr="00186B09">
        <w:rPr>
          <w:rFonts w:asciiTheme="minorHAnsi" w:hAnsiTheme="minorHAnsi" w:cstheme="minorHAnsi"/>
          <w:b/>
          <w:sz w:val="20"/>
          <w:szCs w:val="20"/>
          <w:lang w:val="ka-GE"/>
        </w:rPr>
        <w:t xml:space="preserve"> 17:00 </w:t>
      </w:r>
      <w:r w:rsidR="005A1F8E" w:rsidRPr="00186B09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64F5ED4C" w14:textId="2E7FAD61" w:rsidR="00E51223" w:rsidRPr="00F21B6A" w:rsidRDefault="00E51223" w:rsidP="005A1F8E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ბეჭდური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(CD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დისკზე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თითო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დახურულ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კონვერტში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დამოწმებული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ბეჭდით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),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რომელზეც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მითითებული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499D5E8A" w14:textId="77777777" w:rsidR="00E51223" w:rsidRPr="00F21B6A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სრული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დასახელება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მონაცემები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sz w:val="20"/>
          <w:szCs w:val="20"/>
          <w:lang w:val="ka-GE"/>
        </w:rPr>
        <w:t>ტელეფონი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);</w:t>
      </w:r>
    </w:p>
    <w:p w14:paraId="3540BD7C" w14:textId="77777777" w:rsidR="00E51223" w:rsidRPr="00F21B6A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ნომერი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0FB2005D" w14:textId="77777777" w:rsidR="00E51223" w:rsidRPr="00F21B6A" w:rsidRDefault="00E51223" w:rsidP="00E512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თარიღი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AC499BF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</w:pP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შემდეგ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მისამართზე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: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ქ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თბილისი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კოსტავას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1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შესახვევი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N 33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</w:rPr>
        <w:t xml:space="preserve"> GWP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სათავო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ოფისში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. </w:t>
      </w:r>
    </w:p>
    <w:p w14:paraId="234B0370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წინადადება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შემომტანმა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დაარეგისტრიროს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</w:rPr>
        <w:t>GWP-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სერვის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ცენტრის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ოპერატორთან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რომელიც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შემდგომში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განთავსდება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სპეციალურ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სატენერო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highlight w:val="yellow"/>
          <w:u w:val="single"/>
          <w:lang w:val="ka-GE"/>
        </w:rPr>
        <w:t>ყუთში</w:t>
      </w:r>
      <w:r w:rsidRPr="00F21B6A">
        <w:rPr>
          <w:rFonts w:asciiTheme="minorHAnsi" w:hAnsiTheme="minorHAnsi" w:cstheme="minorHAnsi"/>
          <w:sz w:val="20"/>
          <w:szCs w:val="20"/>
          <w:highlight w:val="yellow"/>
          <w:u w:val="single"/>
          <w:lang w:val="ka-GE"/>
        </w:rPr>
        <w:t>.</w:t>
      </w:r>
      <w:r w:rsidRPr="00F21B6A">
        <w:rPr>
          <w:rFonts w:asciiTheme="minorHAnsi" w:hAnsiTheme="minorHAnsi" w:cstheme="minorHAnsi"/>
          <w:sz w:val="20"/>
          <w:szCs w:val="20"/>
          <w:u w:val="single"/>
          <w:lang w:val="ka-GE"/>
        </w:rPr>
        <w:t xml:space="preserve"> </w:t>
      </w:r>
      <w:r w:rsidRPr="00F21B6A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0FCFAB5E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2CEDFA29" w14:textId="77777777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ტიპი</w:t>
      </w:r>
    </w:p>
    <w:p w14:paraId="40A2B589" w14:textId="77777777" w:rsidR="00E51223" w:rsidRPr="00F21B6A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ფასები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სრულ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თანხაზე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A2C75AA" w14:textId="77777777" w:rsidR="00E51223" w:rsidRPr="00F21B6A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6AAF93D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38286404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64D40979" w14:textId="77777777" w:rsidR="00B234E0" w:rsidRPr="00F21B6A" w:rsidRDefault="00B234E0" w:rsidP="00B234E0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366662D8" w14:textId="77777777" w:rsidR="005A1F8E" w:rsidRPr="00186B09" w:rsidRDefault="005A1F8E" w:rsidP="005A1F8E">
      <w:pPr>
        <w:rPr>
          <w:rFonts w:asciiTheme="minorHAnsi" w:hAnsiTheme="minorHAnsi" w:cstheme="minorHAnsi"/>
          <w:sz w:val="20"/>
          <w:szCs w:val="20"/>
          <w:lang w:val="ka-GE"/>
        </w:rPr>
      </w:pPr>
      <w:r w:rsidRPr="00186B09">
        <w:rPr>
          <w:rFonts w:ascii="Sylfaen" w:hAnsi="Sylfaen" w:cs="Sylfaen"/>
          <w:sz w:val="20"/>
          <w:szCs w:val="20"/>
          <w:lang w:val="ka-GE"/>
        </w:rPr>
        <w:t>თორნიკე</w:t>
      </w:r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86B09">
        <w:rPr>
          <w:rFonts w:ascii="Sylfaen" w:hAnsi="Sylfaen" w:cs="Sylfaen"/>
          <w:sz w:val="20"/>
          <w:szCs w:val="20"/>
          <w:lang w:val="ka-GE"/>
        </w:rPr>
        <w:t>ჩაგუნავა</w:t>
      </w:r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86B09">
        <w:rPr>
          <w:rFonts w:ascii="Sylfaen" w:hAnsi="Sylfaen" w:cs="Sylfaen"/>
          <w:sz w:val="20"/>
          <w:szCs w:val="20"/>
          <w:lang w:val="ka-GE"/>
        </w:rPr>
        <w:t>მობ</w:t>
      </w:r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: +995 555 466 555, </w:t>
      </w:r>
      <w:hyperlink r:id="rId8" w:history="1">
        <w:r w:rsidRPr="00186B0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tchagunava@gwp.ge</w:t>
        </w:r>
      </w:hyperlink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86B09">
        <w:rPr>
          <w:rFonts w:asciiTheme="minorHAnsi" w:hAnsiTheme="minorHAnsi" w:cstheme="minorHAnsi"/>
          <w:sz w:val="20"/>
          <w:szCs w:val="20"/>
          <w:lang w:val="ka-GE"/>
        </w:rPr>
        <w:br/>
      </w:r>
      <w:r w:rsidRPr="00186B09">
        <w:rPr>
          <w:rFonts w:ascii="Sylfaen" w:hAnsi="Sylfaen" w:cs="Sylfaen"/>
          <w:sz w:val="20"/>
          <w:szCs w:val="20"/>
          <w:lang w:val="ka-GE"/>
        </w:rPr>
        <w:t>ზაზა</w:t>
      </w:r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186B09">
        <w:rPr>
          <w:rFonts w:ascii="Sylfaen" w:hAnsi="Sylfaen" w:cs="Sylfaen"/>
          <w:sz w:val="20"/>
          <w:szCs w:val="20"/>
          <w:lang w:val="ka-GE"/>
        </w:rPr>
        <w:t>მირცხულავა</w:t>
      </w:r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186B09">
        <w:rPr>
          <w:rFonts w:ascii="Sylfaen" w:hAnsi="Sylfaen" w:cs="Sylfaen"/>
          <w:sz w:val="20"/>
          <w:szCs w:val="20"/>
          <w:lang w:val="ka-GE"/>
        </w:rPr>
        <w:t>მობ</w:t>
      </w:r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: +995 595 132 929, </w:t>
      </w:r>
      <w:hyperlink r:id="rId9" w:history="1">
        <w:r w:rsidRPr="00186B09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zmirtskhulava@gwp.ge</w:t>
        </w:r>
      </w:hyperlink>
      <w:r w:rsidRPr="00186B09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71F6FB6F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lastRenderedPageBreak/>
        <w:t>შესყიდვების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2B18D2CD" w14:textId="77777777" w:rsidR="00E51223" w:rsidRPr="00F21B6A" w:rsidRDefault="00E51223" w:rsidP="00E5122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725BD783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sz w:val="20"/>
          <w:szCs w:val="20"/>
          <w:lang w:val="ka-GE"/>
        </w:rPr>
        <w:t>ნინო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ძიძიგური</w:t>
      </w:r>
    </w:p>
    <w:p w14:paraId="4867C303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მის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21B6A">
        <w:rPr>
          <w:rFonts w:ascii="Sylfaen" w:hAnsi="Sylfaen" w:cs="Sylfaen"/>
          <w:sz w:val="20"/>
          <w:szCs w:val="20"/>
          <w:lang w:val="ka-GE"/>
        </w:rPr>
        <w:t>ქ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4FB11ED5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0" w:history="1">
        <w:r w:rsidRPr="005A1F8E">
          <w:rPr>
            <w:rStyle w:val="Hyperlink"/>
            <w:rFonts w:asciiTheme="minorHAnsi" w:hAnsiTheme="minorHAnsi" w:cstheme="minorHAnsi"/>
            <w:sz w:val="20"/>
            <w:szCs w:val="20"/>
            <w:lang w:val="ka-GE"/>
          </w:rPr>
          <w:t>ndzidziguri@gwp.ge</w:t>
        </w:r>
      </w:hyperlink>
      <w:r w:rsidRPr="00F21B6A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58F8BBED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Pr="00F21B6A">
        <w:rPr>
          <w:rFonts w:ascii="Sylfaen" w:hAnsi="Sylfaen" w:cs="Sylfaen"/>
          <w:sz w:val="20"/>
          <w:szCs w:val="20"/>
          <w:lang w:val="ka-GE"/>
        </w:rPr>
        <w:t>მობ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: 555 16 72 92</w:t>
      </w:r>
    </w:p>
    <w:p w14:paraId="594E582D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2D999176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sz w:val="20"/>
          <w:szCs w:val="20"/>
          <w:lang w:val="ka-GE"/>
        </w:rPr>
        <w:t>ირაკლი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776E30E8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მის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F21B6A">
        <w:rPr>
          <w:rFonts w:ascii="Sylfaen" w:hAnsi="Sylfaen" w:cs="Sylfaen"/>
          <w:sz w:val="20"/>
          <w:szCs w:val="20"/>
          <w:lang w:val="ka-GE"/>
        </w:rPr>
        <w:t>ქ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I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, 33</w:t>
      </w:r>
    </w:p>
    <w:p w14:paraId="59573AB4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11" w:history="1">
        <w:r w:rsidRPr="00F21B6A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3E023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ტელ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326A62E7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Toc454818556"/>
      <w:bookmarkEnd w:id="0"/>
    </w:p>
    <w:p w14:paraId="3660F6A3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40E296F8" w14:textId="77777777" w:rsidR="00E51223" w:rsidRPr="00F21B6A" w:rsidRDefault="00E51223" w:rsidP="00E51223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4FC67412" w14:textId="77777777" w:rsidR="00E51223" w:rsidRPr="00F21B6A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0B5FB76D" w14:textId="77777777" w:rsidR="00E51223" w:rsidRPr="00F21B6A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20C7EC0" w14:textId="77777777" w:rsidR="00E51223" w:rsidRPr="00F21B6A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646787C1" w14:textId="77777777" w:rsidR="00E51223" w:rsidRPr="00F21B6A" w:rsidRDefault="00E51223" w:rsidP="00E51223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2CFE8A0" w14:textId="77777777" w:rsidR="00E51223" w:rsidRPr="00F21B6A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მხოლოდ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ფასები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ხარჯსა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sz w:val="20"/>
          <w:szCs w:val="20"/>
          <w:lang w:val="ka-GE"/>
        </w:rPr>
        <w:t>მათ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შორის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დღგ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2D1C4972" w14:textId="77777777" w:rsidR="00E51223" w:rsidRPr="00F21B6A" w:rsidRDefault="00E51223" w:rsidP="00E51223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ძალაში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21B6A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დღის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13A760D" w14:textId="77777777" w:rsidR="00E51223" w:rsidRPr="00F21B6A" w:rsidRDefault="00E51223" w:rsidP="00E51223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იყოს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21B6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თავის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ერთად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ნომერი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ACFB02F" w14:textId="77777777" w:rsidR="00E51223" w:rsidRPr="00F21B6A" w:rsidRDefault="00E51223" w:rsidP="00E51223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თვითონ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რაც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ფორმით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გახდა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ცნობილიან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ეტაპზე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7CA6BE48" w14:textId="77777777" w:rsidR="00E51223" w:rsidRPr="00F21B6A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არის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მისცეს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ახსნა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21B6A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3DECDBD" w14:textId="77777777" w:rsidR="00E51223" w:rsidRPr="00F21B6A" w:rsidRDefault="00E51223" w:rsidP="00E51223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lastRenderedPageBreak/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მიღებული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სახის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ასევე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F21B6A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პირის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რაზეც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პრედენტენტი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თანხმობას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აცხადებს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ფაუერში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გზით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იმ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თუ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რომ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35878F9F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ka-GE"/>
        </w:rPr>
      </w:pPr>
    </w:p>
    <w:p w14:paraId="2C9D96F0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20"/>
          <w:szCs w:val="20"/>
          <w:lang w:val="es-MX"/>
        </w:rPr>
      </w:pP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შენიშვნა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: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ნებისმიერი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ინფორმაცია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მოპოვებული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სხვა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გზით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იქნება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ოფიციალური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წარმოშობს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არავითარ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ვალდებულებას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შპს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ჯორჯიან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უოთერ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ენდ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ფაუერის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b/>
          <w:i/>
          <w:sz w:val="20"/>
          <w:szCs w:val="20"/>
          <w:lang w:val="ka-GE"/>
        </w:rPr>
        <w:t>მიმართ</w:t>
      </w:r>
      <w:r w:rsidRPr="00F21B6A">
        <w:rPr>
          <w:rFonts w:asciiTheme="minorHAnsi" w:hAnsiTheme="minorHAnsi" w:cstheme="minorHAnsi"/>
          <w:b/>
          <w:i/>
          <w:sz w:val="20"/>
          <w:szCs w:val="20"/>
          <w:lang w:val="ka-GE"/>
        </w:rPr>
        <w:t xml:space="preserve">. </w:t>
      </w:r>
    </w:p>
    <w:p w14:paraId="34B4364D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093FBE6" w14:textId="77777777" w:rsidR="00E51223" w:rsidRPr="00F21B6A" w:rsidRDefault="00E51223" w:rsidP="00E51223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განმარტებებზე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პასუხი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გაეგზავნება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საშუალებით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ყველა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მონაწილეს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გააჩნდეს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მოქმედი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ფოსტის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მისამართი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შემოწმდება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რეგულარულად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48334473" w14:textId="77777777" w:rsidR="00E51223" w:rsidRPr="00F21B6A" w:rsidRDefault="00E51223" w:rsidP="00E51223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71D5DBD3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1" w:name="_Toc454818559"/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1"/>
    </w:p>
    <w:p w14:paraId="345F101C" w14:textId="73500D44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უნაღდო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სრულად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B38FB" w:rsidRPr="00F21B6A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F21B6A">
        <w:rPr>
          <w:rFonts w:ascii="Sylfaen" w:hAnsi="Sylfaen" w:cs="Sylfaen"/>
          <w:sz w:val="20"/>
          <w:szCs w:val="20"/>
          <w:lang w:val="ka-GE"/>
        </w:rPr>
        <w:t>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შესაბამისად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მიღება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F21B6A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აქტის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F21B6A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წარდგენიდან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F21B6A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დღით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0691AC2A" w14:textId="77777777" w:rsidR="00E51223" w:rsidRPr="00F21B6A" w:rsidRDefault="00E51223" w:rsidP="00E51223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1D867E68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F21B6A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4BAC29A2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26C5FB21" w14:textId="477A5255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42912" w:rsidRPr="00F21B6A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B42912" w:rsidRPr="00F21B6A">
        <w:rPr>
          <w:rFonts w:ascii="Sylfaen" w:hAnsi="Sylfaen" w:cs="Sylfaen"/>
          <w:b/>
          <w:sz w:val="20"/>
          <w:szCs w:val="20"/>
          <w:lang w:val="ka-GE"/>
        </w:rPr>
        <w:t>შესრულებ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143FDB36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0C95F43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8587377" w14:textId="54DD09AC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4582C">
        <w:rPr>
          <w:rFonts w:asciiTheme="minorHAnsi" w:hAnsiTheme="minorHAnsi" w:cstheme="minorHAnsi"/>
          <w:b/>
          <w:sz w:val="20"/>
          <w:szCs w:val="20"/>
          <w:lang w:val="ru-RU"/>
        </w:rPr>
        <w:t>3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</w:p>
    <w:p w14:paraId="74528C3F" w14:textId="77777777" w:rsidR="00E51223" w:rsidRPr="00F21B6A" w:rsidRDefault="00E51223" w:rsidP="00E5122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lang w:val="ka-GE"/>
        </w:rPr>
        <w:t>ტენდერის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დოკუმენტაციაში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თანდართული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დოკუმენტის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კეთილსინდისიერების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განაცხადი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ხელმოწერილი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lang w:val="ka-GE"/>
        </w:rPr>
        <w:t>ვერსია</w:t>
      </w:r>
      <w:r w:rsidRPr="00F21B6A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(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F21B6A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)</w:t>
      </w:r>
    </w:p>
    <w:p w14:paraId="1DDB3C02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eastAsiaTheme="minorHAnsi" w:hAnsiTheme="minorHAnsi" w:cstheme="minorHAnsi"/>
          <w:sz w:val="20"/>
          <w:szCs w:val="20"/>
        </w:rPr>
      </w:pPr>
      <w:bookmarkStart w:id="2" w:name="_GoBack"/>
      <w:bookmarkEnd w:id="2"/>
    </w:p>
    <w:p w14:paraId="7E99DA96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6F639FBB" w14:textId="4024D46D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F21B6A">
        <w:rPr>
          <w:rFonts w:ascii="Sylfaen" w:hAnsi="Sylfaen" w:cs="Sylfaen"/>
          <w:sz w:val="20"/>
          <w:szCs w:val="20"/>
          <w:lang w:val="ka-GE"/>
        </w:rPr>
        <w:lastRenderedPageBreak/>
        <w:t>მოწოდებული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დასრულებიდან</w:t>
      </w:r>
      <w:r w:rsidR="00412EDE"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60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412EDE" w:rsidRPr="00F21B6A">
        <w:rPr>
          <w:rFonts w:ascii="Sylfaen" w:hAnsi="Sylfaen" w:cs="Sylfaen"/>
          <w:sz w:val="20"/>
          <w:szCs w:val="20"/>
          <w:lang w:val="ka-GE"/>
        </w:rPr>
        <w:t>სამოც</w:t>
      </w:r>
      <w:r w:rsidRPr="00F21B6A">
        <w:rPr>
          <w:rFonts w:ascii="Sylfaen" w:hAnsi="Sylfaen" w:cs="Sylfaen"/>
          <w:sz w:val="20"/>
          <w:szCs w:val="20"/>
          <w:lang w:val="ka-GE"/>
        </w:rPr>
        <w:t>ი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F21B6A">
        <w:rPr>
          <w:rFonts w:ascii="Sylfaen" w:hAnsi="Sylfaen" w:cs="Sylfaen"/>
          <w:sz w:val="20"/>
          <w:szCs w:val="20"/>
          <w:lang w:val="ka-GE"/>
        </w:rPr>
        <w:t>თვის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hAnsi="Sylfaen" w:cs="Sylfaen"/>
          <w:sz w:val="20"/>
          <w:szCs w:val="20"/>
          <w:lang w:val="ka-GE"/>
        </w:rPr>
        <w:t>ვადით</w:t>
      </w:r>
      <w:r w:rsidRPr="00F21B6A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F3B0DC" w14:textId="77777777" w:rsidR="00E51223" w:rsidRPr="00F21B6A" w:rsidRDefault="00E51223" w:rsidP="00E51223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bookmarkStart w:id="3" w:name="_Toc454818563"/>
    </w:p>
    <w:bookmarkEnd w:id="3"/>
    <w:p w14:paraId="2ED4BF5D" w14:textId="77777777" w:rsidR="00E51223" w:rsidRPr="00F21B6A" w:rsidRDefault="00E51223" w:rsidP="00E51223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F21B6A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F21B6A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32BE2BA7" w14:textId="77777777" w:rsidR="00E51223" w:rsidRPr="00F21B6A" w:rsidRDefault="00E51223" w:rsidP="00E512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F21B6A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</w:p>
    <w:p w14:paraId="449D697A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F21B6A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Pr="00F21B6A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5E455EB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03C10818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F602D87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F21B6A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Pr="00F21B6A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F21B6A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47BF5F59" w14:textId="77777777" w:rsidR="00E51223" w:rsidRPr="00F21B6A" w:rsidRDefault="00E51223" w:rsidP="00E51223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13B9A1DE" w14:textId="77777777" w:rsidR="00E51223" w:rsidRPr="00F21B6A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53836E88" w14:textId="77777777" w:rsidR="00E51223" w:rsidRPr="00F21B6A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743429AD" w14:textId="77777777" w:rsidR="00E51223" w:rsidRPr="00F21B6A" w:rsidRDefault="00E51223" w:rsidP="00E51223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</w:p>
    <w:p w14:paraId="102FBCA0" w14:textId="77777777" w:rsidR="00E51223" w:rsidRPr="00F21B6A" w:rsidRDefault="00E51223" w:rsidP="00E51223">
      <w:pPr>
        <w:rPr>
          <w:rFonts w:asciiTheme="minorHAnsi" w:hAnsiTheme="minorHAnsi" w:cstheme="minorHAnsi"/>
          <w:sz w:val="20"/>
          <w:szCs w:val="20"/>
        </w:rPr>
      </w:pPr>
    </w:p>
    <w:p w14:paraId="39CEAC59" w14:textId="5488A957" w:rsidR="00BA3DAD" w:rsidRPr="00F21B6A" w:rsidRDefault="00BA3DAD" w:rsidP="00E51223">
      <w:pPr>
        <w:rPr>
          <w:rFonts w:asciiTheme="minorHAnsi" w:hAnsiTheme="minorHAnsi" w:cstheme="minorHAnsi"/>
          <w:sz w:val="20"/>
          <w:szCs w:val="20"/>
        </w:rPr>
      </w:pPr>
    </w:p>
    <w:sectPr w:rsidR="00BA3DAD" w:rsidRPr="00F21B6A" w:rsidSect="006C1436">
      <w:headerReference w:type="default" r:id="rId12"/>
      <w:footerReference w:type="default" r:id="rId13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066C6" w14:textId="77777777" w:rsidR="00E31829" w:rsidRDefault="00E31829" w:rsidP="007902EA">
      <w:pPr>
        <w:spacing w:after="0" w:line="240" w:lineRule="auto"/>
      </w:pPr>
      <w:r>
        <w:separator/>
      </w:r>
    </w:p>
  </w:endnote>
  <w:endnote w:type="continuationSeparator" w:id="0">
    <w:p w14:paraId="38468C69" w14:textId="77777777" w:rsidR="00E31829" w:rsidRDefault="00E31829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F1C3888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8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815D" w14:textId="77777777" w:rsidR="00E31829" w:rsidRDefault="00E31829" w:rsidP="007902EA">
      <w:pPr>
        <w:spacing w:after="0" w:line="240" w:lineRule="auto"/>
      </w:pPr>
      <w:r>
        <w:separator/>
      </w:r>
    </w:p>
  </w:footnote>
  <w:footnote w:type="continuationSeparator" w:id="0">
    <w:p w14:paraId="64B8666A" w14:textId="77777777" w:rsidR="00E31829" w:rsidRDefault="00E31829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FA8BD" w14:textId="6BC8C808" w:rsidR="005A1F8E" w:rsidRDefault="004A3BD8" w:rsidP="005A1F8E">
    <w:pPr>
      <w:spacing w:after="0" w:line="240" w:lineRule="auto"/>
      <w:jc w:val="center"/>
      <w:rPr>
        <w:rFonts w:ascii="Sylfaen" w:hAnsi="Sylfaen" w:cs="Sylfaen"/>
        <w:b/>
        <w:bCs/>
        <w:sz w:val="18"/>
        <w:szCs w:val="18"/>
      </w:rPr>
    </w:pPr>
    <w:r w:rsidRPr="00F21B6A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1F8E" w:rsidRPr="005A1F8E">
      <w:rPr>
        <w:rFonts w:ascii="Sylfaen" w:hAnsi="Sylfaen" w:cs="Sylfaen"/>
        <w:b/>
        <w:bCs/>
        <w:sz w:val="18"/>
        <w:szCs w:val="18"/>
        <w:lang w:val="ka-GE"/>
      </w:rPr>
      <w:t>კონკურსი საგურამოჰესის ახალ ქვესადგურზე გადაერთების მომსახურეობის შესყიდვაზე</w:t>
    </w:r>
    <w:r w:rsidR="005A1F8E">
      <w:rPr>
        <w:rFonts w:ascii="Sylfaen" w:hAnsi="Sylfaen" w:cs="Sylfaen"/>
        <w:b/>
        <w:bCs/>
        <w:sz w:val="18"/>
        <w:szCs w:val="18"/>
      </w:rPr>
      <w:t xml:space="preserve"> </w:t>
    </w:r>
  </w:p>
  <w:p w14:paraId="10AECA1A" w14:textId="77777777" w:rsidR="005A1F8E" w:rsidRDefault="005A1F8E" w:rsidP="005A1F8E">
    <w:pPr>
      <w:spacing w:after="0" w:line="240" w:lineRule="auto"/>
      <w:jc w:val="center"/>
      <w:rPr>
        <w:rFonts w:ascii="Sylfaen" w:hAnsi="Sylfaen" w:cs="Sylfaen"/>
        <w:b/>
        <w:bCs/>
        <w:sz w:val="18"/>
        <w:szCs w:val="18"/>
      </w:rPr>
    </w:pPr>
  </w:p>
  <w:p w14:paraId="2405FA22" w14:textId="294EED9A" w:rsidR="004A3BD8" w:rsidRPr="00F21B6A" w:rsidRDefault="001816C9" w:rsidP="005A1F8E">
    <w:pPr>
      <w:spacing w:after="0" w:line="240" w:lineRule="auto"/>
      <w:jc w:val="right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F21B6A">
      <w:rPr>
        <w:rFonts w:asciiTheme="minorHAnsi" w:hAnsiTheme="minorHAnsi" w:cstheme="minorHAnsi"/>
        <w:b/>
        <w:sz w:val="18"/>
        <w:szCs w:val="18"/>
        <w:lang w:val="ka-GE"/>
      </w:rPr>
      <w:tab/>
    </w:r>
    <w:r w:rsidRPr="00F21B6A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F21B6A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F21B6A">
      <w:rPr>
        <w:rFonts w:asciiTheme="minorHAnsi" w:hAnsiTheme="minorHAnsi" w:cstheme="minorHAnsi"/>
        <w:b/>
        <w:sz w:val="18"/>
        <w:szCs w:val="18"/>
      </w:rPr>
      <w:t xml:space="preserve"> </w:t>
    </w:r>
    <w:r w:rsidR="005A1F8E">
      <w:rPr>
        <w:rFonts w:asciiTheme="minorHAnsi" w:hAnsiTheme="minorHAnsi" w:cstheme="minorHAnsi"/>
        <w:b/>
        <w:sz w:val="18"/>
        <w:szCs w:val="18"/>
      </w:rPr>
      <w:t>109</w:t>
    </w:r>
    <w:r w:rsidR="007778CE" w:rsidRPr="00F21B6A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F21B6A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F21B6A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371CB22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D280B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7ED4EC7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6CC4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0C8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4664"/>
    <w:rsid w:val="00266CA0"/>
    <w:rsid w:val="00275958"/>
    <w:rsid w:val="002778A0"/>
    <w:rsid w:val="002826AE"/>
    <w:rsid w:val="00282AB3"/>
    <w:rsid w:val="00286073"/>
    <w:rsid w:val="0029272A"/>
    <w:rsid w:val="00296BAB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12EDE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3679"/>
    <w:rsid w:val="004D3D1C"/>
    <w:rsid w:val="004D58CE"/>
    <w:rsid w:val="004D747F"/>
    <w:rsid w:val="004D790C"/>
    <w:rsid w:val="004E3CED"/>
    <w:rsid w:val="004F7BC2"/>
    <w:rsid w:val="00544856"/>
    <w:rsid w:val="00546FAA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1F8E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0EA3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609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E42A2"/>
    <w:rsid w:val="008F419D"/>
    <w:rsid w:val="0090279D"/>
    <w:rsid w:val="009100DA"/>
    <w:rsid w:val="0091241A"/>
    <w:rsid w:val="00913646"/>
    <w:rsid w:val="00916FB5"/>
    <w:rsid w:val="00922889"/>
    <w:rsid w:val="0092664D"/>
    <w:rsid w:val="00927403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234E0"/>
    <w:rsid w:val="00B30838"/>
    <w:rsid w:val="00B42689"/>
    <w:rsid w:val="00B42912"/>
    <w:rsid w:val="00B47896"/>
    <w:rsid w:val="00B47D4C"/>
    <w:rsid w:val="00B5452A"/>
    <w:rsid w:val="00B830F8"/>
    <w:rsid w:val="00B913BB"/>
    <w:rsid w:val="00B942E0"/>
    <w:rsid w:val="00B976A7"/>
    <w:rsid w:val="00B97F4F"/>
    <w:rsid w:val="00BA3DAD"/>
    <w:rsid w:val="00BB0F01"/>
    <w:rsid w:val="00BB446B"/>
    <w:rsid w:val="00BC364F"/>
    <w:rsid w:val="00BD1BA2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4582C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CF6C44"/>
    <w:rsid w:val="00D071A8"/>
    <w:rsid w:val="00D1186B"/>
    <w:rsid w:val="00D13C42"/>
    <w:rsid w:val="00D150F5"/>
    <w:rsid w:val="00D20CC6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1829"/>
    <w:rsid w:val="00E33A8F"/>
    <w:rsid w:val="00E4143A"/>
    <w:rsid w:val="00E42B0C"/>
    <w:rsid w:val="00E45E7B"/>
    <w:rsid w:val="00E46922"/>
    <w:rsid w:val="00E5014E"/>
    <w:rsid w:val="00E51223"/>
    <w:rsid w:val="00E54795"/>
    <w:rsid w:val="00E57B85"/>
    <w:rsid w:val="00E57F10"/>
    <w:rsid w:val="00E6248F"/>
    <w:rsid w:val="00E65074"/>
    <w:rsid w:val="00E6523B"/>
    <w:rsid w:val="00E751A2"/>
    <w:rsid w:val="00E91045"/>
    <w:rsid w:val="00E9317D"/>
    <w:rsid w:val="00E94223"/>
    <w:rsid w:val="00E944F0"/>
    <w:rsid w:val="00E95292"/>
    <w:rsid w:val="00EB38FB"/>
    <w:rsid w:val="00EC64BC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1B6A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C83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hagunava@gwp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hvadagadze@gwp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dzidziguri@gwp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mirtskhulava@gwp.g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58B84E90-557F-4263-92FF-F2FBEDB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Nino Dzidziguri</cp:lastModifiedBy>
  <cp:revision>72</cp:revision>
  <cp:lastPrinted>2015-07-27T06:36:00Z</cp:lastPrinted>
  <dcterms:created xsi:type="dcterms:W3CDTF">2017-11-13T09:28:00Z</dcterms:created>
  <dcterms:modified xsi:type="dcterms:W3CDTF">2019-12-06T12:31:00Z</dcterms:modified>
</cp:coreProperties>
</file>